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05-217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17032211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17032211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530667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17032211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13.12.2023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0412365400725002172420149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